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F9" w:rsidRPr="00E844F9" w:rsidRDefault="00E844F9" w:rsidP="00E8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:rsidR="00E844F9" w:rsidRPr="00E844F9" w:rsidRDefault="00E844F9" w:rsidP="00E8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E84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Голицынская</w:t>
      </w:r>
      <w:proofErr w:type="spellEnd"/>
      <w:r w:rsidRPr="00E844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средняя общеобразовательная школа №1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4F9" w:rsidRPr="00E844F9" w:rsidRDefault="00E844F9" w:rsidP="00E8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5300" w:type="pct"/>
        <w:tblInd w:w="-318" w:type="dxa"/>
        <w:tblLook w:val="01E0" w:firstRow="1" w:lastRow="1" w:firstColumn="1" w:lastColumn="1" w:noHBand="0" w:noVBand="0"/>
      </w:tblPr>
      <w:tblGrid>
        <w:gridCol w:w="3390"/>
        <w:gridCol w:w="3775"/>
        <w:gridCol w:w="3965"/>
      </w:tblGrid>
      <w:tr w:rsidR="00E844F9" w:rsidRPr="00E844F9" w:rsidTr="00E844F9">
        <w:tc>
          <w:tcPr>
            <w:tcW w:w="1523" w:type="pct"/>
          </w:tcPr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ШМО  __________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Илясова</w:t>
            </w:r>
            <w:proofErr w:type="spellEnd"/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М.М.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2022 г.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6" w:type="pct"/>
            <w:hideMark/>
          </w:tcPr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Согласовано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Шипалова</w:t>
            </w:r>
            <w:proofErr w:type="spellEnd"/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«29» августа 2022 г.</w:t>
            </w:r>
          </w:p>
        </w:tc>
        <w:tc>
          <w:tcPr>
            <w:tcW w:w="1781" w:type="pct"/>
            <w:hideMark/>
          </w:tcPr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Утверждаю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 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Горчакова Н.С.</w:t>
            </w:r>
          </w:p>
          <w:p w:rsidR="00E844F9" w:rsidRPr="00E844F9" w:rsidRDefault="00E844F9" w:rsidP="00E844F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44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«29» августа 2022г.</w:t>
            </w:r>
          </w:p>
        </w:tc>
      </w:tr>
    </w:tbl>
    <w:p w:rsidR="00E844F9" w:rsidRPr="00E844F9" w:rsidRDefault="00E844F9" w:rsidP="00E8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E844F9" w:rsidRPr="00E844F9" w:rsidRDefault="00E844F9" w:rsidP="00E844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РАБОЧАЯ ПРОГРАММА</w:t>
      </w:r>
    </w:p>
    <w:p w:rsidR="00E844F9" w:rsidRPr="00E844F9" w:rsidRDefault="00E844F9" w:rsidP="00E844F9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844F9" w:rsidRPr="00E844F9" w:rsidRDefault="00E844F9" w:rsidP="00E844F9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по истории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Автор  Е.Н. Сорокина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Обеспечивает</w:t>
      </w:r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E844F9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базовый</w:t>
      </w:r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уровень подготовки по предмету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Рассчитана</w:t>
      </w:r>
      <w:proofErr w:type="gramEnd"/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на 2 часа в неделю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Класс  5А 5Б  5В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Учитель </w:t>
      </w:r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Илясова</w:t>
      </w:r>
      <w:proofErr w:type="spellEnd"/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Маргарита Михайловна</w:t>
      </w:r>
    </w:p>
    <w:p w:rsidR="00E844F9" w:rsidRPr="00E844F9" w:rsidRDefault="00E844F9" w:rsidP="00E84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</w:t>
      </w:r>
      <w:proofErr w:type="spellStart"/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Голтвин</w:t>
      </w:r>
      <w:proofErr w:type="spellEnd"/>
      <w:r w:rsidRPr="00E844F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Иван Сергеевич</w:t>
      </w: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УМК</w:t>
      </w:r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  Всеобщая история. История Древнего Мира. 5 класс: учебник для общеобразовательных организаций  / </w:t>
      </w:r>
      <w:proofErr w:type="spellStart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А.А.Вигасин</w:t>
      </w:r>
      <w:proofErr w:type="spellEnd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Г.И. </w:t>
      </w:r>
      <w:proofErr w:type="spellStart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Годер</w:t>
      </w:r>
      <w:proofErr w:type="spellEnd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И.С.Свенцицкая</w:t>
      </w:r>
      <w:proofErr w:type="spellEnd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под ред. А.А. </w:t>
      </w:r>
      <w:proofErr w:type="spellStart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Искендерова</w:t>
      </w:r>
      <w:proofErr w:type="spellEnd"/>
      <w:r w:rsidRPr="00E844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М.: Просвещение, 2016.</w:t>
      </w: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г. Голицыно</w:t>
      </w:r>
    </w:p>
    <w:p w:rsidR="00E844F9" w:rsidRPr="00E844F9" w:rsidRDefault="00E844F9" w:rsidP="00E844F9">
      <w:pPr>
        <w:tabs>
          <w:tab w:val="left" w:pos="40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r w:rsidRPr="00E844F9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2022 -2023 учебный год</w:t>
      </w:r>
    </w:p>
    <w:p w:rsidR="00E844F9" w:rsidRPr="00E844F9" w:rsidRDefault="00E844F9" w:rsidP="00E84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C526B" w:rsidRPr="00AF5894" w:rsidRDefault="00BC526B">
      <w:pPr>
        <w:rPr>
          <w:lang w:val="ru-RU"/>
        </w:rPr>
        <w:sectPr w:rsidR="00BC526B" w:rsidRPr="00AF5894">
          <w:pgSz w:w="11900" w:h="16840"/>
          <w:pgMar w:top="298" w:right="878" w:bottom="296" w:left="738" w:header="720" w:footer="720" w:gutter="0"/>
          <w:cols w:space="720" w:equalWidth="0">
            <w:col w:w="10284" w:space="0"/>
          </w:cols>
          <w:docGrid w:linePitch="360"/>
        </w:sectPr>
      </w:pPr>
    </w:p>
    <w:p w:rsidR="00BC526B" w:rsidRPr="000411E9" w:rsidRDefault="00DA660D">
      <w:pPr>
        <w:autoSpaceDE w:val="0"/>
        <w:autoSpaceDN w:val="0"/>
        <w:spacing w:after="0" w:line="230" w:lineRule="auto"/>
        <w:rPr>
          <w:lang w:val="ru-RU"/>
        </w:rPr>
      </w:pPr>
      <w:r w:rsidRPr="000411E9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BC526B" w:rsidRPr="0046245E" w:rsidRDefault="00DA660D">
      <w:pPr>
        <w:autoSpaceDE w:val="0"/>
        <w:autoSpaceDN w:val="0"/>
        <w:spacing w:before="346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BC526B" w:rsidRPr="0046245E" w:rsidRDefault="00DA660D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</w:t>
      </w:r>
      <w:r w:rsidR="001F59B9">
        <w:rPr>
          <w:rFonts w:ascii="Times New Roman" w:eastAsia="Times New Roman" w:hAnsi="Times New Roman"/>
          <w:color w:val="000000"/>
          <w:sz w:val="24"/>
          <w:lang w:val="ru-RU"/>
        </w:rPr>
        <w:t>дательного, нравственного опыта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 История дает возможность познания и понимания человека и общества в связи прошлого, настоящего и будущего.</w:t>
      </w:r>
    </w:p>
    <w:p w:rsidR="00BC526B" w:rsidRPr="0046245E" w:rsidRDefault="00DA660D">
      <w:pPr>
        <w:autoSpaceDE w:val="0"/>
        <w:autoSpaceDN w:val="0"/>
        <w:spacing w:before="384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BC526B" w:rsidRPr="0046245E" w:rsidRDefault="00DA660D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C526B" w:rsidRPr="0046245E" w:rsidRDefault="00DA660D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BC526B" w:rsidRPr="0046245E" w:rsidRDefault="00DA660D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C526B" w:rsidRPr="0046245E" w:rsidRDefault="00DA660D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C526B" w:rsidRPr="0046245E" w:rsidRDefault="00DA660D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46245E" w:rsidRPr="0046245E" w:rsidRDefault="00DA660D" w:rsidP="0046245E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С. 7—8).</w:t>
      </w:r>
      <w:proofErr w:type="gramEnd"/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78" w:line="220" w:lineRule="exact"/>
        <w:rPr>
          <w:lang w:val="ru-RU"/>
        </w:rPr>
      </w:pPr>
    </w:p>
    <w:p w:rsidR="00BC526B" w:rsidRPr="0046245E" w:rsidRDefault="00DA660D">
      <w:pPr>
        <w:autoSpaceDE w:val="0"/>
        <w:autoSpaceDN w:val="0"/>
        <w:spacing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C526B" w:rsidRPr="0046245E" w:rsidRDefault="00DA660D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Историческая хронология (счет лет «до н. э.» и «н. э.»). Историческая карта.</w:t>
      </w:r>
      <w:proofErr w:type="gramEnd"/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C526B" w:rsidRPr="0046245E" w:rsidRDefault="00DA660D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BC526B" w:rsidRPr="0046245E" w:rsidRDefault="00DA660D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Производящее хозяйство. Развитие обмена и торговли. Переход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BC526B" w:rsidRPr="0046245E" w:rsidRDefault="00DA660D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BC526B" w:rsidRPr="0046245E" w:rsidRDefault="00DA660D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BC526B" w:rsidRPr="0046245E" w:rsidRDefault="00DA660D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C526B" w:rsidRPr="0046245E" w:rsidRDefault="00DA660D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72" w:line="220" w:lineRule="exact"/>
        <w:rPr>
          <w:lang w:val="ru-RU"/>
        </w:rPr>
      </w:pPr>
    </w:p>
    <w:p w:rsidR="00BC526B" w:rsidRPr="0046245E" w:rsidRDefault="00DA660D">
      <w:pPr>
        <w:autoSpaceDE w:val="0"/>
        <w:autoSpaceDN w:val="0"/>
        <w:spacing w:after="0" w:line="262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C526B" w:rsidRPr="0046245E" w:rsidRDefault="00DA660D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BC526B" w:rsidRPr="0046245E" w:rsidRDefault="00DA660D">
      <w:pPr>
        <w:autoSpaceDE w:val="0"/>
        <w:autoSpaceDN w:val="0"/>
        <w:spacing w:before="72" w:after="0"/>
        <w:ind w:right="144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C526B" w:rsidRPr="0046245E" w:rsidRDefault="00DA660D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C526B" w:rsidRPr="0046245E" w:rsidRDefault="00DA660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C526B" w:rsidRPr="0046245E" w:rsidRDefault="00DA660D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BC526B" w:rsidRPr="0046245E" w:rsidRDefault="00DA660D">
      <w:pPr>
        <w:autoSpaceDE w:val="0"/>
        <w:autoSpaceDN w:val="0"/>
        <w:spacing w:before="70" w:after="0" w:line="262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BC526B" w:rsidRPr="0046245E" w:rsidRDefault="00DA660D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66" w:line="220" w:lineRule="exact"/>
        <w:rPr>
          <w:lang w:val="ru-RU"/>
        </w:rPr>
      </w:pPr>
    </w:p>
    <w:p w:rsidR="00BC526B" w:rsidRPr="0046245E" w:rsidRDefault="00DA660D">
      <w:pPr>
        <w:autoSpaceDE w:val="0"/>
        <w:autoSpaceDN w:val="0"/>
        <w:spacing w:after="0" w:line="271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C526B" w:rsidRPr="0046245E" w:rsidRDefault="00DA660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C526B" w:rsidRPr="0046245E" w:rsidRDefault="00DA660D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78" w:line="220" w:lineRule="exact"/>
        <w:rPr>
          <w:lang w:val="ru-RU"/>
        </w:rPr>
      </w:pPr>
    </w:p>
    <w:p w:rsidR="00BC526B" w:rsidRPr="0046245E" w:rsidRDefault="00DA660D">
      <w:pPr>
        <w:autoSpaceDE w:val="0"/>
        <w:autoSpaceDN w:val="0"/>
        <w:spacing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BC526B" w:rsidRPr="0046245E" w:rsidRDefault="00DA660D">
      <w:pPr>
        <w:autoSpaceDE w:val="0"/>
        <w:autoSpaceDN w:val="0"/>
        <w:spacing w:before="262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культуре своего и других народов; </w:t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72" w:line="220" w:lineRule="exact"/>
        <w:rPr>
          <w:lang w:val="ru-RU"/>
        </w:rPr>
      </w:pPr>
    </w:p>
    <w:p w:rsidR="00BC526B" w:rsidRPr="0046245E" w:rsidRDefault="00DA660D">
      <w:pPr>
        <w:autoSpaceDE w:val="0"/>
        <w:autoSpaceDN w:val="0"/>
        <w:spacing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BC526B" w:rsidRPr="0046245E" w:rsidRDefault="00DA660D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C526B" w:rsidRPr="0046245E" w:rsidRDefault="00DA660D">
      <w:pPr>
        <w:autoSpaceDE w:val="0"/>
        <w:autoSpaceDN w:val="0"/>
        <w:spacing w:before="262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6245E">
        <w:rPr>
          <w:lang w:val="ru-RU"/>
        </w:rPr>
        <w:tab/>
      </w:r>
      <w:proofErr w:type="spellStart"/>
      <w:r w:rsidRPr="004624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</w:t>
      </w:r>
      <w:proofErr w:type="spellEnd"/>
      <w:r w:rsidRPr="0046245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6245E">
        <w:rPr>
          <w:lang w:val="ru-RU"/>
        </w:rPr>
        <w:tab/>
      </w:r>
      <w:proofErr w:type="gramStart"/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6245E">
        <w:rPr>
          <w:lang w:val="ru-RU"/>
        </w:rPr>
        <w:tab/>
      </w:r>
      <w:proofErr w:type="gramStart"/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proofErr w:type="gramStart"/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96" w:line="220" w:lineRule="exact"/>
        <w:rPr>
          <w:lang w:val="ru-RU"/>
        </w:rPr>
      </w:pPr>
    </w:p>
    <w:p w:rsidR="00BC526B" w:rsidRPr="0046245E" w:rsidRDefault="00DA660D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C526B" w:rsidRPr="0046245E" w:rsidRDefault="00DA660D">
      <w:pPr>
        <w:autoSpaceDE w:val="0"/>
        <w:autoSpaceDN w:val="0"/>
        <w:spacing w:before="262" w:after="0" w:line="230" w:lineRule="auto"/>
        <w:rPr>
          <w:lang w:val="ru-RU"/>
        </w:rPr>
      </w:pPr>
      <w:r w:rsidRPr="0046245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46245E">
        <w:rPr>
          <w:lang w:val="ru-RU"/>
        </w:rPr>
        <w:tab/>
      </w:r>
      <w:proofErr w:type="gramStart"/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  <w:proofErr w:type="gramEnd"/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46245E">
        <w:rPr>
          <w:lang w:val="ru-RU"/>
        </w:rPr>
        <w:br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46245E">
        <w:rPr>
          <w:lang w:val="ru-RU"/>
        </w:rPr>
        <w:tab/>
      </w:r>
      <w:proofErr w:type="gramStart"/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</w:t>
      </w:r>
      <w:proofErr w:type="gramEnd"/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раскрывать смысл (главную идею) высказывания, изображения.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BC526B" w:rsidRPr="0046245E" w:rsidRDefault="00DA660D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78" w:line="220" w:lineRule="exact"/>
        <w:rPr>
          <w:lang w:val="ru-RU"/>
        </w:rPr>
      </w:pPr>
    </w:p>
    <w:p w:rsidR="00BC526B" w:rsidRPr="0046245E" w:rsidRDefault="00DA660D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46245E">
        <w:rPr>
          <w:lang w:val="ru-RU"/>
        </w:rPr>
        <w:br/>
      </w:r>
      <w:r w:rsidRPr="0046245E">
        <w:rPr>
          <w:lang w:val="ru-RU"/>
        </w:rPr>
        <w:tab/>
      </w:r>
      <w:r w:rsidRPr="0046245E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BC526B" w:rsidRPr="0046245E" w:rsidRDefault="00BC526B">
      <w:pPr>
        <w:rPr>
          <w:lang w:val="ru-RU"/>
        </w:rPr>
        <w:sectPr w:rsidR="00BC526B" w:rsidRPr="0046245E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BC526B" w:rsidRPr="0046245E" w:rsidRDefault="00BC526B">
      <w:pPr>
        <w:autoSpaceDE w:val="0"/>
        <w:autoSpaceDN w:val="0"/>
        <w:spacing w:after="64" w:line="220" w:lineRule="exact"/>
        <w:rPr>
          <w:lang w:val="ru-RU"/>
        </w:rPr>
      </w:pPr>
    </w:p>
    <w:p w:rsidR="00BC526B" w:rsidRDefault="00DA660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4862"/>
        <w:gridCol w:w="1308"/>
        <w:gridCol w:w="3424"/>
      </w:tblGrid>
      <w:tr w:rsidR="00BC526B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C526B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6B" w:rsidRDefault="00BC52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6B" w:rsidRDefault="00BC526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526B" w:rsidRDefault="00BC52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26B" w:rsidRDefault="00BC52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C526B" w:rsidRDefault="00BC526B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C526B" w:rsidRDefault="00BC526B"/>
        </w:tc>
      </w:tr>
      <w:tr w:rsidR="00BC526B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BC526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терминов: история, хронология, археология, этнография, нумизматика;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https://resh.edu.ru/subject/lesson/7519/start/310298/ https://resh.edu.ru/subject/lesson/7520/start/253250</w:t>
            </w:r>
          </w:p>
        </w:tc>
      </w:tr>
      <w:tr w:rsidR="00BC526B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  <w:tr w:rsidR="00BC52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BC526B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13.09.2022 15.09.2022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Раскрывать значение понятий: присваивающее хозяйство, язычество, миф;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46245E">
              <w:rPr>
                <w:lang w:val="ru-RU"/>
              </w:rPr>
              <w:br/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(на изображениях, макетах) орудия труда древних земледельцев, ремесленников;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определение понятий: присваивающее хозяйство,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производящее хозяйство, род, племя;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важнейших ремеслах, изобретенных древними людьми;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как произошло открытие людьми металлов, какое значение это имело;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https://resh.edu.ru/subject/lesson/7521/start/253219/ https://resh.edu.ru/subject/lesson/7522/start/310329</w:t>
            </w:r>
          </w:p>
        </w:tc>
      </w:tr>
      <w:tr w:rsidR="00BC526B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  <w:tr w:rsidR="00BC52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BC526B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04.10.2022 06.10.2022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живописные и скульптурные изображения;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https://resh.edu.ru/subject/lesson/7524/start/310360/ https://resh.edu.ru/subject/lesson/7525/start/310391/ https://resh.edu.ru/subject/lesson/7523/start/310422/</w:t>
            </w:r>
          </w:p>
        </w:tc>
      </w:tr>
    </w:tbl>
    <w:p w:rsidR="00BC526B" w:rsidRDefault="00BC526B">
      <w:pPr>
        <w:autoSpaceDE w:val="0"/>
        <w:autoSpaceDN w:val="0"/>
        <w:spacing w:after="0" w:line="14" w:lineRule="exact"/>
      </w:pPr>
    </w:p>
    <w:p w:rsidR="00BC526B" w:rsidRDefault="00BC526B">
      <w:pPr>
        <w:sectPr w:rsidR="00BC526B">
          <w:pgSz w:w="16840" w:h="11900"/>
          <w:pgMar w:top="282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26B" w:rsidRDefault="00BC52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4862"/>
        <w:gridCol w:w="1308"/>
        <w:gridCol w:w="3424"/>
      </w:tblGrid>
      <w:tr w:rsidR="00BC526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25.10.2022 27.10.2022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территорию Ассирийской державы.</w:t>
            </w:r>
          </w:p>
          <w:p w:rsidR="00BC526B" w:rsidRPr="0046245E" w:rsidRDefault="00DA660D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ассирийского войска;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ассирийские цари управляли своей державой;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https://resh.edu.ru/subject/lesson/7526/start/252227/</w:t>
            </w:r>
          </w:p>
        </w:tc>
      </w:tr>
      <w:tr w:rsidR="00BC526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01.11.2022 03.11.2022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https://resh.edu.ru/subject/lesson/7527/start/310453/</w:t>
            </w:r>
          </w:p>
        </w:tc>
      </w:tr>
      <w:tr w:rsidR="00BC526B" w:rsidRPr="00E844F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08.11.2022 10.11.2022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военных успехов персидской армии; Характеризовать систему управления персидской державой;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6245E">
              <w:rPr>
                <w:lang w:val="ru-RU"/>
              </w:rPr>
              <w:br/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/252754/</w:t>
            </w:r>
          </w:p>
        </w:tc>
      </w:tr>
      <w:tr w:rsidR="00BC526B" w:rsidRPr="00E844F9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15.11.2022 17.11.2022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верования древних индийцев, называть главных богов, почитаемых в индуизме;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6245E">
              <w:rPr>
                <w:lang w:val="ru-RU"/>
              </w:rPr>
              <w:br/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/253064/</w:t>
            </w:r>
          </w:p>
        </w:tc>
      </w:tr>
      <w:tr w:rsidR="00BC526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28.11.2022 09.12.2022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развитии ремесел и торговли;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htps://resh.edu.ru/subject/lesson/7532/start/310484/</w:t>
            </w:r>
          </w:p>
        </w:tc>
      </w:tr>
      <w:tr w:rsidR="00BC526B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  <w:tr w:rsidR="00BC52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BC526B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12.12.2022 29.12.2022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какие находки археологов свидетельствуют о существовании древних цивилизации на о. Крит, в Микенах; Рассказывать, о чем повествуют поэмы «Илиада» и «Одиссея»;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/7533/start/252661</w:t>
            </w:r>
          </w:p>
        </w:tc>
      </w:tr>
      <w:tr w:rsidR="00BC526B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09.01.2023 19.01.2023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https://resh.edu.ru/?ysclid=l8ivzxank7392221230</w:t>
            </w:r>
          </w:p>
        </w:tc>
      </w:tr>
    </w:tbl>
    <w:p w:rsidR="00BC526B" w:rsidRDefault="00BC526B">
      <w:pPr>
        <w:autoSpaceDE w:val="0"/>
        <w:autoSpaceDN w:val="0"/>
        <w:spacing w:after="0" w:line="14" w:lineRule="exact"/>
      </w:pPr>
    </w:p>
    <w:p w:rsidR="00BC526B" w:rsidRDefault="00BC526B">
      <w:pPr>
        <w:sectPr w:rsidR="00BC526B">
          <w:pgSz w:w="16840" w:h="11900"/>
          <w:pgMar w:top="284" w:right="640" w:bottom="9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26B" w:rsidRDefault="00BC52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4862"/>
        <w:gridCol w:w="1308"/>
        <w:gridCol w:w="3424"/>
      </w:tblGrid>
      <w:tr w:rsidR="00BC526B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23.01.2023 03.02.2023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BC526B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06.02.2023 16.02.2023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Македонского;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https://resh.edu.ru/subject/lesson/7541/start/252878/</w:t>
            </w:r>
          </w:p>
        </w:tc>
      </w:tr>
      <w:tr w:rsidR="00BC526B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  <w:tr w:rsidR="00BC52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BC526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27.02.2023 17.03.2023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богов древних римлян, устанавливать соответствие римских и греческих богов;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https://resh.edu.ru/subject/lesson/7551/start/325120/</w:t>
            </w:r>
          </w:p>
        </w:tc>
      </w:tr>
      <w:tr w:rsidR="00BC526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20.03.2023 21.04.2023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Ганнибал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https://resh.edu.ru/subject/lesson/7545/start/310608/</w:t>
            </w:r>
          </w:p>
        </w:tc>
      </w:tr>
      <w:tr w:rsidR="00BC526B">
        <w:trPr>
          <w:trHeight w:hRule="exact" w:val="17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BC526B" w:rsidRPr="0046245E" w:rsidRDefault="00DA660D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24.04.2023 05.05.2023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Анализировать отрывки из текстов историков (извлекать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высказывать оценочные суждения);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https://resh.edu.ru/subject/lesson/7546/start/310639/</w:t>
            </w:r>
          </w:p>
        </w:tc>
      </w:tr>
      <w:tr w:rsidR="00BC526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08.05.2023 19.05.2023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https://resh.edu.ru/subject/lesson/7540/start/252909/</w:t>
            </w:r>
          </w:p>
        </w:tc>
      </w:tr>
      <w:tr w:rsidR="00BC526B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22.05.2023 24.05.2023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 Определять общие черты и различия;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268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https://resh.edu.ru/subject/lesson/604/</w:t>
            </w:r>
          </w:p>
        </w:tc>
      </w:tr>
      <w:tr w:rsidR="00BC526B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  <w:tr w:rsidR="00BC526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BC526B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25.05.2023 31.05.2023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https://resh.edu.ru/subject/lesson/7550/start/311469/</w:t>
            </w:r>
          </w:p>
        </w:tc>
      </w:tr>
      <w:tr w:rsidR="00BC526B">
        <w:trPr>
          <w:trHeight w:hRule="exact" w:val="348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0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  <w:tr w:rsidR="00BC526B">
        <w:trPr>
          <w:trHeight w:hRule="exact" w:val="520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Pr="0046245E" w:rsidRDefault="00DA660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C526B" w:rsidRDefault="00DA660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45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26B" w:rsidRDefault="00BC526B"/>
        </w:tc>
      </w:tr>
    </w:tbl>
    <w:p w:rsidR="00BC526B" w:rsidRDefault="00BC526B">
      <w:pPr>
        <w:sectPr w:rsidR="00BC526B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C526B" w:rsidRDefault="00BC526B">
      <w:pPr>
        <w:sectPr w:rsidR="00BC526B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BC526B" w:rsidRDefault="00BC526B">
      <w:pPr>
        <w:autoSpaceDE w:val="0"/>
        <w:autoSpaceDN w:val="0"/>
        <w:spacing w:after="78" w:line="220" w:lineRule="exact"/>
      </w:pPr>
    </w:p>
    <w:p w:rsidR="00BC526B" w:rsidRDefault="00DA660D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p w:rsidR="000411E9" w:rsidRDefault="000411E9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Приложение 1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5А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F5894" w:rsidTr="00AF589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AF5894" w:rsidTr="00AF589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94" w:rsidRDefault="00AF5894" w:rsidP="00AF58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94" w:rsidRDefault="00AF5894" w:rsidP="00AF589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94" w:rsidRDefault="00AF5894" w:rsidP="00AF58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894" w:rsidRDefault="00AF5894" w:rsidP="00AF5894"/>
        </w:tc>
      </w:tr>
      <w:tr w:rsidR="00AF5894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Откуда мы знаем, как жили наши предки.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скотоводства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вельможи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5894" w:rsidRDefault="00AF5894" w:rsidP="00AF5894">
      <w:pPr>
        <w:autoSpaceDE w:val="0"/>
        <w:autoSpaceDN w:val="0"/>
        <w:spacing w:after="0" w:line="14" w:lineRule="exact"/>
      </w:pPr>
    </w:p>
    <w:p w:rsidR="00AF5894" w:rsidRDefault="00AF5894" w:rsidP="00AF5894">
      <w:pPr>
        <w:sectPr w:rsidR="00AF5894">
          <w:pgSz w:w="11900" w:h="16840"/>
          <w:pgMar w:top="298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5894" w:rsidRDefault="00AF5894" w:rsidP="00AF58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RPr="00E844F9" w:rsidTr="00AF58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6245E">
              <w:rPr>
                <w:lang w:val="ru-RU"/>
              </w:rPr>
              <w:br/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теряют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5894" w:rsidRDefault="00AF5894" w:rsidP="00AF5894">
      <w:pPr>
        <w:autoSpaceDE w:val="0"/>
        <w:autoSpaceDN w:val="0"/>
        <w:spacing w:after="0" w:line="14" w:lineRule="exact"/>
      </w:pPr>
    </w:p>
    <w:p w:rsidR="00AF5894" w:rsidRDefault="00AF5894" w:rsidP="00AF5894">
      <w:pPr>
        <w:sectPr w:rsidR="00AF5894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5894" w:rsidRDefault="00AF5894" w:rsidP="00AF58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F5894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войск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афинских школах и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Диониса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"Древняя Греция"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всем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AF5894" w:rsidRDefault="00AF5894" w:rsidP="00AF5894">
      <w:pPr>
        <w:autoSpaceDE w:val="0"/>
        <w:autoSpaceDN w:val="0"/>
        <w:spacing w:after="0" w:line="14" w:lineRule="exact"/>
      </w:pPr>
    </w:p>
    <w:p w:rsidR="00AF5894" w:rsidRDefault="00AF5894" w:rsidP="00AF5894">
      <w:pPr>
        <w:sectPr w:rsidR="00AF5894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F5894" w:rsidRDefault="00AF5894" w:rsidP="00AF589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империи во 2 веке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.э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варварами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закат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AF5894" w:rsidTr="00AF589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Pr="0046245E" w:rsidRDefault="00AF5894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F5894" w:rsidRDefault="00AF5894" w:rsidP="00AF5894"/>
        </w:tc>
      </w:tr>
    </w:tbl>
    <w:p w:rsidR="00AF5894" w:rsidRDefault="00AF5894" w:rsidP="00AF5894">
      <w:pPr>
        <w:rPr>
          <w:lang w:val="ru-RU"/>
        </w:rPr>
      </w:pPr>
    </w:p>
    <w:p w:rsidR="00AF5894" w:rsidRPr="000411E9" w:rsidRDefault="00AF5894">
      <w:pPr>
        <w:autoSpaceDE w:val="0"/>
        <w:autoSpaceDN w:val="0"/>
        <w:spacing w:after="320" w:line="230" w:lineRule="auto"/>
        <w:rPr>
          <w:lang w:val="ru-RU"/>
        </w:rPr>
      </w:pPr>
    </w:p>
    <w:p w:rsidR="00BC526B" w:rsidRDefault="00BC526B">
      <w:pPr>
        <w:autoSpaceDE w:val="0"/>
        <w:autoSpaceDN w:val="0"/>
        <w:spacing w:after="0" w:line="14" w:lineRule="exact"/>
      </w:pPr>
    </w:p>
    <w:p w:rsidR="00BC526B" w:rsidRDefault="00BC526B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AF5894" w:rsidRDefault="00AF5894">
      <w:pPr>
        <w:rPr>
          <w:lang w:val="ru-RU"/>
        </w:rPr>
      </w:pPr>
    </w:p>
    <w:p w:rsidR="00AF5894" w:rsidRDefault="00AF5894" w:rsidP="00AF5894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Приложение 2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5Б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411E9" w:rsidTr="00AF589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Откуда мы знаем, как жили наши предки.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скотоводства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вельможи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411E9" w:rsidRDefault="000411E9" w:rsidP="000411E9">
      <w:pPr>
        <w:autoSpaceDE w:val="0"/>
        <w:autoSpaceDN w:val="0"/>
        <w:spacing w:after="0" w:line="14" w:lineRule="exact"/>
      </w:pPr>
    </w:p>
    <w:p w:rsidR="000411E9" w:rsidRDefault="000411E9" w:rsidP="000411E9">
      <w:pPr>
        <w:sectPr w:rsidR="000411E9">
          <w:pgSz w:w="11900" w:h="16840"/>
          <w:pgMar w:top="298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11E9" w:rsidRDefault="000411E9" w:rsidP="000411E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1F59B9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RPr="00E844F9" w:rsidTr="00AF58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6245E">
              <w:rPr>
                <w:lang w:val="ru-RU"/>
              </w:rPr>
              <w:br/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теряют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411E9" w:rsidRDefault="000411E9" w:rsidP="000411E9">
      <w:pPr>
        <w:autoSpaceDE w:val="0"/>
        <w:autoSpaceDN w:val="0"/>
        <w:spacing w:after="0" w:line="14" w:lineRule="exact"/>
      </w:pPr>
    </w:p>
    <w:p w:rsidR="000411E9" w:rsidRDefault="000411E9" w:rsidP="000411E9">
      <w:pPr>
        <w:sectPr w:rsidR="000411E9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11E9" w:rsidRDefault="000411E9" w:rsidP="000411E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войск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афинских школах и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1F59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Диониса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"Древняя Греция"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всем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411E9" w:rsidRDefault="000411E9" w:rsidP="000411E9">
      <w:pPr>
        <w:autoSpaceDE w:val="0"/>
        <w:autoSpaceDN w:val="0"/>
        <w:spacing w:after="0" w:line="14" w:lineRule="exact"/>
      </w:pPr>
    </w:p>
    <w:p w:rsidR="000411E9" w:rsidRDefault="000411E9" w:rsidP="000411E9">
      <w:pPr>
        <w:sectPr w:rsidR="000411E9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11E9" w:rsidRDefault="000411E9" w:rsidP="000411E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империи во 2 веке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.э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варварами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закат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/>
        </w:tc>
      </w:tr>
    </w:tbl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0411E9" w:rsidRDefault="000411E9">
      <w:pPr>
        <w:rPr>
          <w:lang w:val="ru-RU"/>
        </w:rPr>
      </w:pPr>
    </w:p>
    <w:p w:rsidR="00BC526B" w:rsidRDefault="00BC526B">
      <w:pPr>
        <w:autoSpaceDE w:val="0"/>
        <w:autoSpaceDN w:val="0"/>
        <w:spacing w:after="78" w:line="220" w:lineRule="exact"/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5894" w:rsidRDefault="00AF589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F5894" w:rsidRPr="000411E9" w:rsidRDefault="00AF5894" w:rsidP="00AF5894">
      <w:pPr>
        <w:autoSpaceDE w:val="0"/>
        <w:autoSpaceDN w:val="0"/>
        <w:spacing w:after="32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Приложение 3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5В</w:t>
      </w:r>
    </w:p>
    <w:p w:rsidR="00AF5894" w:rsidRDefault="00AF589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411E9" w:rsidTr="00AF589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1E9" w:rsidRDefault="000411E9" w:rsidP="00AF5894"/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 Откуда мы знаем, как жили наши предки.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Родовые общины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скотоводства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берегах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1F59B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 Египта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вельможи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походы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фараонов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1F59B9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1F59B9" w:rsidRDefault="000411E9" w:rsidP="001F59B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Двуречье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411E9" w:rsidRDefault="000411E9" w:rsidP="000411E9">
      <w:pPr>
        <w:autoSpaceDE w:val="0"/>
        <w:autoSpaceDN w:val="0"/>
        <w:spacing w:after="0" w:line="14" w:lineRule="exact"/>
      </w:pPr>
    </w:p>
    <w:p w:rsidR="000411E9" w:rsidRDefault="000411E9" w:rsidP="000411E9">
      <w:pPr>
        <w:sectPr w:rsidR="000411E9">
          <w:pgSz w:w="11900" w:h="16840"/>
          <w:pgMar w:top="298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11E9" w:rsidRDefault="000411E9" w:rsidP="000411E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мореплаватели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царство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держава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царей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AF5894" w:rsidRDefault="000411E9" w:rsidP="00AF589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RPr="00E844F9" w:rsidTr="00AF589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AF5894" w:rsidRDefault="000411E9" w:rsidP="00AF589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6245E">
              <w:rPr>
                <w:lang w:val="ru-RU"/>
              </w:rPr>
              <w:br/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властелин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Китая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Восток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критяне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Троя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Гомера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Одиссея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Илиада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теряют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411E9" w:rsidRDefault="000411E9" w:rsidP="000411E9">
      <w:pPr>
        <w:autoSpaceDE w:val="0"/>
        <w:autoSpaceDN w:val="0"/>
        <w:spacing w:after="0" w:line="14" w:lineRule="exact"/>
      </w:pPr>
    </w:p>
    <w:p w:rsidR="000411E9" w:rsidRDefault="000411E9" w:rsidP="000411E9">
      <w:pPr>
        <w:sectPr w:rsidR="000411E9">
          <w:pgSz w:w="11900" w:h="16840"/>
          <w:pgMar w:top="284" w:right="650" w:bottom="6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11E9" w:rsidRDefault="000411E9" w:rsidP="000411E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Нашествие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войск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богини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афинских школах и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гимнасиях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Диониса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демократия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Перикле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Эллады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Александрии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Египетской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повторения по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"Древняя Греция"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республики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во всем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братьев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Спартака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0411E9" w:rsidRDefault="000411E9" w:rsidP="000411E9">
      <w:pPr>
        <w:autoSpaceDE w:val="0"/>
        <w:autoSpaceDN w:val="0"/>
        <w:spacing w:after="0" w:line="14" w:lineRule="exact"/>
      </w:pPr>
    </w:p>
    <w:p w:rsidR="000411E9" w:rsidRDefault="000411E9" w:rsidP="000411E9">
      <w:pPr>
        <w:sectPr w:rsidR="000411E9">
          <w:pgSz w:w="11900" w:h="16840"/>
          <w:pgMar w:top="284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11E9" w:rsidRDefault="000411E9" w:rsidP="000411E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Риме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AF5894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христиане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империи во 2 веке </w:t>
            </w:r>
            <w:proofErr w:type="spell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</w:t>
            </w:r>
            <w:proofErr w:type="gramStart"/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.э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Вечный город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Константине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варварами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Расцвет и закат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Историческое и </w:t>
            </w:r>
            <w:r w:rsidRPr="0046245E">
              <w:rPr>
                <w:lang w:val="ru-RU"/>
              </w:rPr>
              <w:br/>
            </w: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культурное наследие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411E9" w:rsidTr="00AF5894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Pr="0046245E" w:rsidRDefault="000411E9" w:rsidP="00AF589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6245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11E9" w:rsidRDefault="000411E9" w:rsidP="00AF5894"/>
        </w:tc>
      </w:tr>
    </w:tbl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411E9" w:rsidRDefault="000411E9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A660D" w:rsidRPr="0046245E" w:rsidRDefault="00DA660D">
      <w:pPr>
        <w:rPr>
          <w:lang w:val="ru-RU"/>
        </w:rPr>
      </w:pPr>
      <w:bookmarkStart w:id="0" w:name="_GoBack"/>
      <w:bookmarkEnd w:id="0"/>
    </w:p>
    <w:sectPr w:rsidR="00DA660D" w:rsidRPr="0046245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11E9"/>
    <w:rsid w:val="0006063C"/>
    <w:rsid w:val="0015074B"/>
    <w:rsid w:val="001F59B9"/>
    <w:rsid w:val="0029639D"/>
    <w:rsid w:val="00326F90"/>
    <w:rsid w:val="0046245E"/>
    <w:rsid w:val="00AA1D8D"/>
    <w:rsid w:val="00AF5894"/>
    <w:rsid w:val="00B47730"/>
    <w:rsid w:val="00BC526B"/>
    <w:rsid w:val="00CB0664"/>
    <w:rsid w:val="00DA660D"/>
    <w:rsid w:val="00E844F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9D569-55EF-4E52-B15D-54C6BA43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6132</Words>
  <Characters>34957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41007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Мы</cp:lastModifiedBy>
  <cp:revision>5</cp:revision>
  <dcterms:created xsi:type="dcterms:W3CDTF">2013-12-23T23:15:00Z</dcterms:created>
  <dcterms:modified xsi:type="dcterms:W3CDTF">2022-10-14T14:15:00Z</dcterms:modified>
  <cp:category/>
</cp:coreProperties>
</file>